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86231013021708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18810586231013021708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0412365400665005402420170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PhoneNumbergrp-30rplc-39">
    <w:name w:val="cat-PhoneNumber grp-30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